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38" w:rsidRPr="008B7992" w:rsidRDefault="00CA3EC0">
      <w:pPr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1047750" cy="981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gineel met tekst 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72" cy="105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992">
        <w:t xml:space="preserve">                       </w:t>
      </w:r>
      <w:r w:rsidRPr="008B7992">
        <w:rPr>
          <w:b/>
        </w:rPr>
        <w:t>Nederlandse Cairn Terrier Club</w:t>
      </w:r>
    </w:p>
    <w:p w:rsidR="003929E6" w:rsidRDefault="00CA3EC0">
      <w:r>
        <w:t xml:space="preserve">  </w:t>
      </w:r>
    </w:p>
    <w:p w:rsidR="003929E6" w:rsidRDefault="003929E6"/>
    <w:p w:rsidR="00FC1B9F" w:rsidRDefault="00CA3EC0">
      <w:pPr>
        <w:rPr>
          <w:sz w:val="16"/>
          <w:szCs w:val="16"/>
        </w:rPr>
      </w:pPr>
      <w:r>
        <w:t xml:space="preserve">                      </w:t>
      </w:r>
      <w:r w:rsidR="008B7992">
        <w:t xml:space="preserve">                               </w:t>
      </w:r>
      <w:r>
        <w:t xml:space="preserve"> </w:t>
      </w:r>
      <w:r w:rsidRPr="00CA3EC0">
        <w:rPr>
          <w:sz w:val="16"/>
          <w:szCs w:val="16"/>
        </w:rPr>
        <w:t xml:space="preserve">                   </w:t>
      </w:r>
      <w:r w:rsidR="003C3870">
        <w:rPr>
          <w:sz w:val="16"/>
          <w:szCs w:val="16"/>
        </w:rPr>
        <w:t xml:space="preserve">        </w:t>
      </w:r>
      <w:r w:rsidR="00FC1B9F">
        <w:rPr>
          <w:sz w:val="16"/>
          <w:szCs w:val="16"/>
        </w:rPr>
        <w:t>.</w:t>
      </w:r>
    </w:p>
    <w:p w:rsidR="00FC1B9F" w:rsidRPr="003929E6" w:rsidRDefault="00FC1B9F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Betr</w:t>
      </w:r>
      <w:r w:rsidR="003C3870" w:rsidRPr="003929E6">
        <w:rPr>
          <w:rFonts w:ascii="Verdana" w:hAnsi="Verdana"/>
          <w:sz w:val="18"/>
          <w:szCs w:val="18"/>
        </w:rPr>
        <w:t xml:space="preserve">eft : NCTC </w:t>
      </w:r>
      <w:r w:rsidR="00861130" w:rsidRPr="003929E6">
        <w:rPr>
          <w:rFonts w:ascii="Verdana" w:hAnsi="Verdana"/>
          <w:sz w:val="18"/>
          <w:szCs w:val="18"/>
        </w:rPr>
        <w:t>-</w:t>
      </w:r>
      <w:r w:rsidR="003C3870" w:rsidRPr="003929E6">
        <w:rPr>
          <w:rFonts w:ascii="Verdana" w:hAnsi="Verdana"/>
          <w:sz w:val="18"/>
          <w:szCs w:val="18"/>
        </w:rPr>
        <w:t xml:space="preserve"> </w:t>
      </w:r>
      <w:r w:rsidR="00861130" w:rsidRPr="003929E6">
        <w:rPr>
          <w:rFonts w:ascii="Verdana" w:hAnsi="Verdana"/>
          <w:sz w:val="18"/>
          <w:szCs w:val="18"/>
        </w:rPr>
        <w:t>A</w:t>
      </w:r>
      <w:r w:rsidR="001C57F9">
        <w:rPr>
          <w:rFonts w:ascii="Verdana" w:hAnsi="Verdana"/>
          <w:sz w:val="18"/>
          <w:szCs w:val="18"/>
        </w:rPr>
        <w:t>bonnement</w:t>
      </w:r>
    </w:p>
    <w:p w:rsidR="003C3870" w:rsidRPr="003929E6" w:rsidRDefault="003C3870">
      <w:pPr>
        <w:rPr>
          <w:rFonts w:ascii="Verdana" w:hAnsi="Verdana"/>
          <w:sz w:val="18"/>
          <w:szCs w:val="18"/>
        </w:rPr>
      </w:pPr>
    </w:p>
    <w:p w:rsidR="003C3870" w:rsidRPr="003929E6" w:rsidRDefault="003C3870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Geachte Fokker,</w:t>
      </w:r>
    </w:p>
    <w:p w:rsidR="003C3870" w:rsidRPr="003929E6" w:rsidRDefault="00802D24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 xml:space="preserve">Zoals </w:t>
      </w:r>
      <w:r w:rsidR="00537753" w:rsidRPr="003929E6">
        <w:rPr>
          <w:rFonts w:ascii="Verdana" w:hAnsi="Verdana"/>
          <w:sz w:val="18"/>
          <w:szCs w:val="18"/>
        </w:rPr>
        <w:t xml:space="preserve">eerder is </w:t>
      </w:r>
      <w:r w:rsidRPr="003929E6">
        <w:rPr>
          <w:rFonts w:ascii="Verdana" w:hAnsi="Verdana"/>
          <w:sz w:val="18"/>
          <w:szCs w:val="18"/>
        </w:rPr>
        <w:t>overeengekomen tijdens</w:t>
      </w:r>
      <w:r w:rsidR="003C3870" w:rsidRPr="003929E6">
        <w:rPr>
          <w:rFonts w:ascii="Verdana" w:hAnsi="Verdana"/>
          <w:sz w:val="18"/>
          <w:szCs w:val="18"/>
        </w:rPr>
        <w:t xml:space="preserve"> de ALV </w:t>
      </w:r>
      <w:r w:rsidRPr="003929E6">
        <w:rPr>
          <w:rFonts w:ascii="Verdana" w:hAnsi="Verdana"/>
          <w:sz w:val="18"/>
          <w:szCs w:val="18"/>
        </w:rPr>
        <w:t xml:space="preserve">van </w:t>
      </w:r>
      <w:r w:rsidR="0010209D">
        <w:rPr>
          <w:rFonts w:ascii="Verdana" w:hAnsi="Verdana"/>
          <w:sz w:val="18"/>
          <w:szCs w:val="18"/>
        </w:rPr>
        <w:t xml:space="preserve">16 </w:t>
      </w:r>
      <w:r w:rsidRPr="003929E6">
        <w:rPr>
          <w:rFonts w:ascii="Verdana" w:hAnsi="Verdana"/>
          <w:sz w:val="18"/>
          <w:szCs w:val="18"/>
        </w:rPr>
        <w:t>april 2016</w:t>
      </w:r>
      <w:r w:rsidR="00604717">
        <w:rPr>
          <w:rFonts w:ascii="Verdana" w:hAnsi="Verdana"/>
          <w:sz w:val="18"/>
          <w:szCs w:val="18"/>
        </w:rPr>
        <w:t xml:space="preserve"> bestaat</w:t>
      </w:r>
      <w:r w:rsidR="003C3870" w:rsidRPr="003929E6">
        <w:rPr>
          <w:rFonts w:ascii="Verdana" w:hAnsi="Verdana"/>
          <w:sz w:val="18"/>
          <w:szCs w:val="18"/>
        </w:rPr>
        <w:t xml:space="preserve"> </w:t>
      </w:r>
      <w:r w:rsidR="00604717">
        <w:rPr>
          <w:rFonts w:ascii="Verdana" w:hAnsi="Verdana"/>
          <w:sz w:val="18"/>
          <w:szCs w:val="18"/>
        </w:rPr>
        <w:t xml:space="preserve">er </w:t>
      </w:r>
      <w:r w:rsidR="003C3870" w:rsidRPr="003929E6">
        <w:rPr>
          <w:rFonts w:ascii="Verdana" w:hAnsi="Verdana"/>
          <w:sz w:val="18"/>
          <w:szCs w:val="18"/>
        </w:rPr>
        <w:t>de mogelijkheid om uw pu</w:t>
      </w:r>
      <w:r w:rsidR="00BE73A9" w:rsidRPr="003929E6">
        <w:rPr>
          <w:rFonts w:ascii="Verdana" w:hAnsi="Verdana"/>
          <w:sz w:val="18"/>
          <w:szCs w:val="18"/>
        </w:rPr>
        <w:t>ppy koper NCTC-Abonnee te maken</w:t>
      </w:r>
      <w:r w:rsidR="001C57F9">
        <w:rPr>
          <w:rFonts w:ascii="Verdana" w:hAnsi="Verdana"/>
          <w:sz w:val="18"/>
          <w:szCs w:val="18"/>
        </w:rPr>
        <w:t>. U kunt</w:t>
      </w:r>
      <w:r w:rsidR="003C3870" w:rsidRPr="003929E6">
        <w:rPr>
          <w:rFonts w:ascii="Verdana" w:hAnsi="Verdana"/>
          <w:sz w:val="18"/>
          <w:szCs w:val="18"/>
        </w:rPr>
        <w:t xml:space="preserve"> de koper dit aanbieden</w:t>
      </w:r>
      <w:r w:rsidR="001C57F9">
        <w:rPr>
          <w:rFonts w:ascii="Verdana" w:hAnsi="Verdana"/>
          <w:sz w:val="18"/>
          <w:szCs w:val="18"/>
        </w:rPr>
        <w:t>;</w:t>
      </w:r>
      <w:r w:rsidR="003C3870" w:rsidRPr="003929E6">
        <w:rPr>
          <w:rFonts w:ascii="Verdana" w:hAnsi="Verdana"/>
          <w:sz w:val="18"/>
          <w:szCs w:val="18"/>
        </w:rPr>
        <w:t xml:space="preserve"> zij zijn </w:t>
      </w:r>
      <w:r w:rsidR="001C57F9">
        <w:rPr>
          <w:rFonts w:ascii="Verdana" w:hAnsi="Verdana"/>
          <w:sz w:val="18"/>
          <w:szCs w:val="18"/>
        </w:rPr>
        <w:t xml:space="preserve">echter </w:t>
      </w:r>
      <w:r w:rsidR="00537753" w:rsidRPr="003929E6">
        <w:rPr>
          <w:rFonts w:ascii="Verdana" w:hAnsi="Verdana"/>
          <w:sz w:val="18"/>
          <w:szCs w:val="18"/>
        </w:rPr>
        <w:t>bepalend of ze er wel of geen</w:t>
      </w:r>
      <w:r w:rsidR="003C3870" w:rsidRPr="003929E6">
        <w:rPr>
          <w:rFonts w:ascii="Verdana" w:hAnsi="Verdana"/>
          <w:sz w:val="18"/>
          <w:szCs w:val="18"/>
        </w:rPr>
        <w:t xml:space="preserve"> prijs opstellen.</w:t>
      </w:r>
    </w:p>
    <w:p w:rsidR="003C3870" w:rsidRPr="003929E6" w:rsidRDefault="00861130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De kosten van het NCTC – A</w:t>
      </w:r>
      <w:r w:rsidR="00802D24" w:rsidRPr="003929E6">
        <w:rPr>
          <w:rFonts w:ascii="Verdana" w:hAnsi="Verdana"/>
          <w:sz w:val="18"/>
          <w:szCs w:val="18"/>
        </w:rPr>
        <w:t>bonnement  komen</w:t>
      </w:r>
      <w:r w:rsidR="003C3870" w:rsidRPr="003929E6">
        <w:rPr>
          <w:rFonts w:ascii="Verdana" w:hAnsi="Verdana"/>
          <w:sz w:val="18"/>
          <w:szCs w:val="18"/>
        </w:rPr>
        <w:t xml:space="preserve"> voor rekening van de fokker en</w:t>
      </w:r>
      <w:r w:rsidR="00BF72AA" w:rsidRPr="003929E6">
        <w:rPr>
          <w:rFonts w:ascii="Verdana" w:hAnsi="Verdana"/>
          <w:sz w:val="18"/>
          <w:szCs w:val="18"/>
        </w:rPr>
        <w:t xml:space="preserve"> is </w:t>
      </w:r>
      <w:r w:rsidR="00604717">
        <w:rPr>
          <w:rFonts w:ascii="Verdana" w:hAnsi="Verdana"/>
          <w:sz w:val="18"/>
          <w:szCs w:val="18"/>
        </w:rPr>
        <w:t xml:space="preserve">geldig </w:t>
      </w:r>
      <w:r w:rsidR="00BF72AA" w:rsidRPr="003929E6">
        <w:rPr>
          <w:rFonts w:ascii="Verdana" w:hAnsi="Verdana"/>
          <w:sz w:val="18"/>
          <w:szCs w:val="18"/>
        </w:rPr>
        <w:t>voor een te</w:t>
      </w:r>
      <w:r w:rsidR="00537753" w:rsidRPr="003929E6">
        <w:rPr>
          <w:rFonts w:ascii="Verdana" w:hAnsi="Verdana"/>
          <w:sz w:val="18"/>
          <w:szCs w:val="18"/>
        </w:rPr>
        <w:t>rmi</w:t>
      </w:r>
      <w:r w:rsidR="000A6C85" w:rsidRPr="003929E6">
        <w:rPr>
          <w:rFonts w:ascii="Verdana" w:hAnsi="Verdana"/>
          <w:sz w:val="18"/>
          <w:szCs w:val="18"/>
        </w:rPr>
        <w:t xml:space="preserve">jn van 1 jaar [6 </w:t>
      </w:r>
      <w:r w:rsidR="00604717">
        <w:rPr>
          <w:rFonts w:ascii="Verdana" w:hAnsi="Verdana"/>
          <w:sz w:val="18"/>
          <w:szCs w:val="18"/>
        </w:rPr>
        <w:t>clubbladen</w:t>
      </w:r>
      <w:r w:rsidR="000A6C85" w:rsidRPr="003929E6">
        <w:rPr>
          <w:rFonts w:ascii="Verdana" w:hAnsi="Verdana"/>
          <w:sz w:val="18"/>
          <w:szCs w:val="18"/>
        </w:rPr>
        <w:t xml:space="preserve">]. De </w:t>
      </w:r>
      <w:r w:rsidR="00537753" w:rsidRPr="003929E6">
        <w:rPr>
          <w:rFonts w:ascii="Verdana" w:hAnsi="Verdana"/>
          <w:sz w:val="18"/>
          <w:szCs w:val="18"/>
        </w:rPr>
        <w:t xml:space="preserve"> NCTC –Abonnee </w:t>
      </w:r>
      <w:r w:rsidR="00604717">
        <w:rPr>
          <w:rFonts w:ascii="Verdana" w:hAnsi="Verdana"/>
          <w:sz w:val="18"/>
          <w:szCs w:val="18"/>
        </w:rPr>
        <w:t>zal na afloop</w:t>
      </w:r>
      <w:r w:rsidR="000A6C85" w:rsidRPr="003929E6">
        <w:rPr>
          <w:rFonts w:ascii="Verdana" w:hAnsi="Verdana"/>
          <w:sz w:val="18"/>
          <w:szCs w:val="18"/>
        </w:rPr>
        <w:t xml:space="preserve"> van </w:t>
      </w:r>
      <w:r w:rsidR="001C57F9">
        <w:rPr>
          <w:rFonts w:ascii="Verdana" w:hAnsi="Verdana"/>
          <w:sz w:val="18"/>
          <w:szCs w:val="18"/>
        </w:rPr>
        <w:t>de jaar</w:t>
      </w:r>
      <w:r w:rsidR="00537753" w:rsidRPr="003929E6">
        <w:rPr>
          <w:rFonts w:ascii="Verdana" w:hAnsi="Verdana"/>
          <w:sz w:val="18"/>
          <w:szCs w:val="18"/>
        </w:rPr>
        <w:t>termijn</w:t>
      </w:r>
      <w:r w:rsidR="000A6C85" w:rsidRPr="003929E6">
        <w:rPr>
          <w:rFonts w:ascii="Verdana" w:hAnsi="Verdana"/>
          <w:sz w:val="18"/>
          <w:szCs w:val="18"/>
        </w:rPr>
        <w:t xml:space="preserve"> door de NCTC worden benaderd om NCTC</w:t>
      </w:r>
      <w:r w:rsidR="001C57F9">
        <w:rPr>
          <w:rFonts w:ascii="Verdana" w:hAnsi="Verdana"/>
          <w:sz w:val="18"/>
          <w:szCs w:val="18"/>
        </w:rPr>
        <w:t xml:space="preserve"> l</w:t>
      </w:r>
      <w:r w:rsidR="000A6C85" w:rsidRPr="003929E6">
        <w:rPr>
          <w:rFonts w:ascii="Verdana" w:hAnsi="Verdana"/>
          <w:sz w:val="18"/>
          <w:szCs w:val="18"/>
        </w:rPr>
        <w:t>id te</w:t>
      </w:r>
      <w:r w:rsidRPr="003929E6">
        <w:rPr>
          <w:rFonts w:ascii="Verdana" w:hAnsi="Verdana"/>
          <w:sz w:val="18"/>
          <w:szCs w:val="18"/>
        </w:rPr>
        <w:t xml:space="preserve"> worden. I</w:t>
      </w:r>
      <w:r w:rsidR="000A6C85" w:rsidRPr="003929E6">
        <w:rPr>
          <w:rFonts w:ascii="Verdana" w:hAnsi="Verdana"/>
          <w:sz w:val="18"/>
          <w:szCs w:val="18"/>
        </w:rPr>
        <w:t>s hier geen belangstelling voor</w:t>
      </w:r>
      <w:r w:rsidRPr="003929E6">
        <w:rPr>
          <w:rFonts w:ascii="Verdana" w:hAnsi="Verdana"/>
          <w:sz w:val="18"/>
          <w:szCs w:val="18"/>
        </w:rPr>
        <w:t>,</w:t>
      </w:r>
      <w:r w:rsidR="000A6C85" w:rsidRPr="003929E6">
        <w:rPr>
          <w:rFonts w:ascii="Verdana" w:hAnsi="Verdana"/>
          <w:sz w:val="18"/>
          <w:szCs w:val="18"/>
        </w:rPr>
        <w:t xml:space="preserve"> dan</w:t>
      </w:r>
      <w:r w:rsidR="00802D24" w:rsidRPr="003929E6">
        <w:rPr>
          <w:rFonts w:ascii="Verdana" w:hAnsi="Verdana"/>
          <w:sz w:val="18"/>
          <w:szCs w:val="18"/>
        </w:rPr>
        <w:t xml:space="preserve"> </w:t>
      </w:r>
      <w:r w:rsidR="000A6C85" w:rsidRPr="003929E6">
        <w:rPr>
          <w:rFonts w:ascii="Verdana" w:hAnsi="Verdana"/>
          <w:sz w:val="18"/>
          <w:szCs w:val="18"/>
        </w:rPr>
        <w:t>zal</w:t>
      </w:r>
      <w:r w:rsidRPr="003929E6">
        <w:rPr>
          <w:rFonts w:ascii="Verdana" w:hAnsi="Verdana"/>
          <w:sz w:val="18"/>
          <w:szCs w:val="18"/>
        </w:rPr>
        <w:t xml:space="preserve"> het NCTC- A</w:t>
      </w:r>
      <w:r w:rsidR="00802D24" w:rsidRPr="003929E6">
        <w:rPr>
          <w:rFonts w:ascii="Verdana" w:hAnsi="Verdana"/>
          <w:sz w:val="18"/>
          <w:szCs w:val="18"/>
        </w:rPr>
        <w:t>bonnement</w:t>
      </w:r>
      <w:r w:rsidR="00BF72AA" w:rsidRPr="003929E6">
        <w:rPr>
          <w:rFonts w:ascii="Verdana" w:hAnsi="Verdana"/>
          <w:sz w:val="18"/>
          <w:szCs w:val="18"/>
        </w:rPr>
        <w:t xml:space="preserve"> automatisch</w:t>
      </w:r>
      <w:r w:rsidRPr="003929E6">
        <w:rPr>
          <w:rFonts w:ascii="Verdana" w:hAnsi="Verdana"/>
          <w:sz w:val="18"/>
          <w:szCs w:val="18"/>
        </w:rPr>
        <w:t xml:space="preserve"> komen te </w:t>
      </w:r>
      <w:r w:rsidR="000A6C85" w:rsidRPr="003929E6">
        <w:rPr>
          <w:rFonts w:ascii="Verdana" w:hAnsi="Verdana"/>
          <w:sz w:val="18"/>
          <w:szCs w:val="18"/>
        </w:rPr>
        <w:t xml:space="preserve"> vervallen</w:t>
      </w:r>
      <w:r w:rsidR="00BF72AA" w:rsidRPr="003929E6">
        <w:rPr>
          <w:rFonts w:ascii="Verdana" w:hAnsi="Verdana"/>
          <w:sz w:val="18"/>
          <w:szCs w:val="18"/>
        </w:rPr>
        <w:t xml:space="preserve"> .</w:t>
      </w:r>
    </w:p>
    <w:p w:rsidR="00BE73A9" w:rsidRPr="003929E6" w:rsidRDefault="00BE73A9">
      <w:pPr>
        <w:rPr>
          <w:rFonts w:ascii="Verdana" w:hAnsi="Verdana"/>
          <w:sz w:val="18"/>
          <w:szCs w:val="18"/>
        </w:rPr>
      </w:pPr>
    </w:p>
    <w:p w:rsidR="00BE73A9" w:rsidRPr="003929E6" w:rsidRDefault="00BE73A9">
      <w:pPr>
        <w:rPr>
          <w:rFonts w:ascii="Verdana" w:hAnsi="Verdana"/>
          <w:sz w:val="18"/>
          <w:szCs w:val="18"/>
        </w:rPr>
      </w:pPr>
      <w:r w:rsidRPr="00A705CF">
        <w:rPr>
          <w:rFonts w:ascii="Verdana" w:hAnsi="Verdana"/>
          <w:b/>
          <w:sz w:val="18"/>
          <w:szCs w:val="18"/>
        </w:rPr>
        <w:t>De kosten</w:t>
      </w:r>
      <w:r w:rsidRPr="003929E6">
        <w:rPr>
          <w:rFonts w:ascii="Verdana" w:hAnsi="Verdana"/>
          <w:sz w:val="18"/>
          <w:szCs w:val="18"/>
        </w:rPr>
        <w:t xml:space="preserve"> : € 15,00 per </w:t>
      </w:r>
      <w:r w:rsidR="00802D24" w:rsidRPr="003929E6">
        <w:rPr>
          <w:rFonts w:ascii="Verdana" w:hAnsi="Verdana"/>
          <w:sz w:val="18"/>
          <w:szCs w:val="18"/>
        </w:rPr>
        <w:t xml:space="preserve">   </w:t>
      </w:r>
      <w:r w:rsidR="00861130" w:rsidRPr="003929E6">
        <w:rPr>
          <w:rFonts w:ascii="Verdana" w:hAnsi="Verdana"/>
          <w:sz w:val="18"/>
          <w:szCs w:val="18"/>
        </w:rPr>
        <w:t>NCTC - A</w:t>
      </w:r>
      <w:r w:rsidR="000A6C85" w:rsidRPr="003929E6">
        <w:rPr>
          <w:rFonts w:ascii="Verdana" w:hAnsi="Verdana"/>
          <w:sz w:val="18"/>
          <w:szCs w:val="18"/>
        </w:rPr>
        <w:t>bonnement</w:t>
      </w:r>
      <w:r w:rsidRPr="003929E6">
        <w:rPr>
          <w:rFonts w:ascii="Verdana" w:hAnsi="Verdana"/>
          <w:sz w:val="18"/>
          <w:szCs w:val="18"/>
        </w:rPr>
        <w:t>.</w:t>
      </w:r>
    </w:p>
    <w:p w:rsidR="00A705CF" w:rsidRDefault="00A705CF">
      <w:pPr>
        <w:rPr>
          <w:rFonts w:ascii="Verdana" w:hAnsi="Verdana"/>
          <w:sz w:val="18"/>
          <w:szCs w:val="18"/>
        </w:rPr>
      </w:pPr>
    </w:p>
    <w:p w:rsidR="00BE73A9" w:rsidRPr="003929E6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Totale kosten storten op rekening</w:t>
      </w:r>
      <w:r w:rsidR="00861130" w:rsidRPr="003929E6">
        <w:rPr>
          <w:rFonts w:ascii="Verdana" w:hAnsi="Verdana"/>
          <w:sz w:val="18"/>
          <w:szCs w:val="18"/>
        </w:rPr>
        <w:t xml:space="preserve"> :</w:t>
      </w:r>
      <w:r w:rsidRPr="003929E6">
        <w:rPr>
          <w:rFonts w:ascii="Verdana" w:hAnsi="Verdana"/>
          <w:sz w:val="18"/>
          <w:szCs w:val="18"/>
        </w:rPr>
        <w:t xml:space="preserve"> </w:t>
      </w:r>
      <w:r w:rsidR="00604717">
        <w:rPr>
          <w:rFonts w:ascii="Verdana" w:hAnsi="Verdana"/>
          <w:sz w:val="18"/>
          <w:szCs w:val="18"/>
        </w:rPr>
        <w:t xml:space="preserve">NL 42 </w:t>
      </w:r>
      <w:proofErr w:type="spellStart"/>
      <w:r w:rsidR="00604717">
        <w:rPr>
          <w:rFonts w:ascii="Verdana" w:hAnsi="Verdana"/>
          <w:sz w:val="18"/>
          <w:szCs w:val="18"/>
        </w:rPr>
        <w:t>ABNA</w:t>
      </w:r>
      <w:proofErr w:type="spellEnd"/>
      <w:r w:rsidR="00604717">
        <w:rPr>
          <w:rFonts w:ascii="Verdana" w:hAnsi="Verdana"/>
          <w:sz w:val="18"/>
          <w:szCs w:val="18"/>
        </w:rPr>
        <w:t xml:space="preserve"> 0401122158 </w:t>
      </w:r>
      <w:r w:rsidR="00861130" w:rsidRPr="003929E6">
        <w:rPr>
          <w:rFonts w:ascii="Verdana" w:hAnsi="Verdana"/>
          <w:sz w:val="18"/>
          <w:szCs w:val="18"/>
        </w:rPr>
        <w:t>t.n.v.</w:t>
      </w:r>
      <w:r w:rsidRPr="003929E6">
        <w:rPr>
          <w:rFonts w:ascii="Verdana" w:hAnsi="Verdana"/>
          <w:sz w:val="18"/>
          <w:szCs w:val="18"/>
        </w:rPr>
        <w:t xml:space="preserve"> NCTC  </w:t>
      </w:r>
    </w:p>
    <w:p w:rsidR="00BF72AA" w:rsidRPr="003929E6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O</w:t>
      </w:r>
      <w:r w:rsidR="00861130" w:rsidRPr="003929E6">
        <w:rPr>
          <w:rFonts w:ascii="Verdana" w:hAnsi="Verdana"/>
          <w:sz w:val="18"/>
          <w:szCs w:val="18"/>
        </w:rPr>
        <w:t>nder vermelding</w:t>
      </w:r>
      <w:r w:rsidR="00604717">
        <w:rPr>
          <w:rFonts w:ascii="Verdana" w:hAnsi="Verdana"/>
          <w:sz w:val="18"/>
          <w:szCs w:val="18"/>
        </w:rPr>
        <w:t xml:space="preserve"> van</w:t>
      </w:r>
      <w:r w:rsidR="00861130" w:rsidRPr="003929E6">
        <w:rPr>
          <w:rFonts w:ascii="Verdana" w:hAnsi="Verdana"/>
          <w:sz w:val="18"/>
          <w:szCs w:val="18"/>
        </w:rPr>
        <w:t xml:space="preserve"> :  NCTC –</w:t>
      </w:r>
      <w:r w:rsidRPr="003929E6">
        <w:rPr>
          <w:rFonts w:ascii="Verdana" w:hAnsi="Verdana"/>
          <w:sz w:val="18"/>
          <w:szCs w:val="18"/>
        </w:rPr>
        <w:t xml:space="preserve"> </w:t>
      </w:r>
      <w:r w:rsidR="00861130" w:rsidRPr="003929E6">
        <w:rPr>
          <w:rFonts w:ascii="Verdana" w:hAnsi="Verdana"/>
          <w:sz w:val="18"/>
          <w:szCs w:val="18"/>
        </w:rPr>
        <w:t>A</w:t>
      </w:r>
      <w:r w:rsidR="001C57F9">
        <w:rPr>
          <w:rFonts w:ascii="Verdana" w:hAnsi="Verdana"/>
          <w:sz w:val="18"/>
          <w:szCs w:val="18"/>
        </w:rPr>
        <w:t>bonnement</w:t>
      </w:r>
    </w:p>
    <w:p w:rsidR="003C3870" w:rsidRPr="003929E6" w:rsidRDefault="003C3870">
      <w:pPr>
        <w:rPr>
          <w:rFonts w:ascii="Verdana" w:hAnsi="Verdana"/>
          <w:sz w:val="18"/>
          <w:szCs w:val="18"/>
        </w:rPr>
      </w:pPr>
    </w:p>
    <w:p w:rsidR="00BE73A9" w:rsidRPr="003929E6" w:rsidRDefault="00BE73A9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 xml:space="preserve">De namen en adressen van uw puppy kopers </w:t>
      </w:r>
      <w:r w:rsidR="00604717">
        <w:rPr>
          <w:rFonts w:ascii="Verdana" w:hAnsi="Verdana"/>
          <w:sz w:val="18"/>
          <w:szCs w:val="18"/>
        </w:rPr>
        <w:t xml:space="preserve">invullen op onderstaande lijst </w:t>
      </w:r>
      <w:r w:rsidR="00352B8F" w:rsidRPr="003929E6">
        <w:rPr>
          <w:rFonts w:ascii="Verdana" w:hAnsi="Verdana"/>
          <w:sz w:val="18"/>
          <w:szCs w:val="18"/>
        </w:rPr>
        <w:t>en sturen naar de NCTC ledenadministratie</w:t>
      </w:r>
      <w:r w:rsidR="00604717">
        <w:rPr>
          <w:rFonts w:ascii="Verdana" w:hAnsi="Verdana"/>
          <w:sz w:val="18"/>
          <w:szCs w:val="18"/>
        </w:rPr>
        <w:t xml:space="preserve"> :</w:t>
      </w:r>
      <w:r w:rsidR="00352B8F" w:rsidRPr="003929E6">
        <w:rPr>
          <w:rFonts w:ascii="Verdana" w:hAnsi="Verdana"/>
          <w:sz w:val="18"/>
          <w:szCs w:val="18"/>
        </w:rPr>
        <w:t xml:space="preserve">  </w:t>
      </w:r>
      <w:hyperlink r:id="rId6" w:history="1">
        <w:r w:rsidR="00352B8F" w:rsidRPr="003929E6">
          <w:rPr>
            <w:rStyle w:val="Hyperlink"/>
            <w:rFonts w:ascii="Verdana" w:hAnsi="Verdana"/>
            <w:sz w:val="18"/>
            <w:szCs w:val="18"/>
          </w:rPr>
          <w:t>ledenadministratie@nctc.nl</w:t>
        </w:r>
      </w:hyperlink>
      <w:r w:rsidR="00352B8F" w:rsidRPr="003929E6">
        <w:rPr>
          <w:rFonts w:ascii="Verdana" w:hAnsi="Verdana"/>
          <w:sz w:val="18"/>
          <w:szCs w:val="18"/>
        </w:rPr>
        <w:t xml:space="preserve"> .</w:t>
      </w:r>
    </w:p>
    <w:p w:rsidR="00861130" w:rsidRPr="003929E6" w:rsidRDefault="00861130">
      <w:pPr>
        <w:rPr>
          <w:rFonts w:ascii="Verdana" w:hAnsi="Verdana"/>
          <w:sz w:val="18"/>
          <w:szCs w:val="18"/>
        </w:rPr>
      </w:pPr>
    </w:p>
    <w:p w:rsidR="000A6C85" w:rsidRPr="00A705CF" w:rsidRDefault="000A6C85">
      <w:pPr>
        <w:rPr>
          <w:rFonts w:ascii="Verdana" w:hAnsi="Verdana"/>
          <w:b/>
          <w:sz w:val="18"/>
          <w:szCs w:val="18"/>
        </w:rPr>
      </w:pPr>
      <w:r w:rsidRPr="00A705CF">
        <w:rPr>
          <w:rFonts w:ascii="Verdana" w:hAnsi="Verdana"/>
          <w:b/>
          <w:sz w:val="18"/>
          <w:szCs w:val="18"/>
        </w:rPr>
        <w:t xml:space="preserve">Voor vragen </w:t>
      </w:r>
      <w:r w:rsidR="00352B8F" w:rsidRPr="00A705CF">
        <w:rPr>
          <w:rFonts w:ascii="Verdana" w:hAnsi="Verdana"/>
          <w:b/>
          <w:sz w:val="18"/>
          <w:szCs w:val="18"/>
        </w:rPr>
        <w:t xml:space="preserve"> : </w:t>
      </w:r>
    </w:p>
    <w:p w:rsidR="000A6C85" w:rsidRPr="003929E6" w:rsidRDefault="000A6C85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>Ledenadminist</w:t>
      </w:r>
      <w:r w:rsidR="001C57F9">
        <w:rPr>
          <w:rFonts w:ascii="Verdana" w:hAnsi="Verdana"/>
          <w:sz w:val="18"/>
          <w:szCs w:val="18"/>
        </w:rPr>
        <w:t>ratie : Leony Doornbos</w:t>
      </w:r>
    </w:p>
    <w:p w:rsidR="00604717" w:rsidRDefault="000A6C85">
      <w:pPr>
        <w:rPr>
          <w:rFonts w:ascii="Verdana" w:hAnsi="Verdana"/>
          <w:sz w:val="18"/>
          <w:szCs w:val="18"/>
        </w:rPr>
      </w:pPr>
      <w:r w:rsidRPr="00604717">
        <w:rPr>
          <w:rFonts w:ascii="Verdana" w:hAnsi="Verdana"/>
          <w:sz w:val="18"/>
          <w:szCs w:val="18"/>
        </w:rPr>
        <w:t xml:space="preserve">Telefoon : </w:t>
      </w:r>
      <w:r w:rsidR="00352B8F" w:rsidRPr="00604717">
        <w:rPr>
          <w:rFonts w:ascii="Verdana" w:hAnsi="Verdana"/>
          <w:sz w:val="18"/>
          <w:szCs w:val="18"/>
        </w:rPr>
        <w:t>0344-662357</w:t>
      </w:r>
      <w:r w:rsidRPr="00604717">
        <w:rPr>
          <w:rFonts w:ascii="Verdana" w:hAnsi="Verdana"/>
          <w:sz w:val="18"/>
          <w:szCs w:val="18"/>
        </w:rPr>
        <w:t xml:space="preserve">    </w:t>
      </w:r>
    </w:p>
    <w:p w:rsidR="00352B8F" w:rsidRPr="00604717" w:rsidRDefault="000A6C85">
      <w:pPr>
        <w:rPr>
          <w:rFonts w:ascii="Verdana" w:hAnsi="Verdana"/>
          <w:sz w:val="18"/>
          <w:szCs w:val="18"/>
          <w:lang w:val="de-DE"/>
        </w:rPr>
      </w:pPr>
      <w:r w:rsidRPr="00604717">
        <w:rPr>
          <w:rFonts w:ascii="Verdana" w:hAnsi="Verdana"/>
          <w:sz w:val="18"/>
          <w:szCs w:val="18"/>
          <w:lang w:val="de-DE"/>
        </w:rPr>
        <w:t>E-</w:t>
      </w:r>
      <w:proofErr w:type="spellStart"/>
      <w:r w:rsidRPr="00604717">
        <w:rPr>
          <w:rFonts w:ascii="Verdana" w:hAnsi="Verdana"/>
          <w:sz w:val="18"/>
          <w:szCs w:val="18"/>
          <w:lang w:val="de-DE"/>
        </w:rPr>
        <w:t>mail</w:t>
      </w:r>
      <w:proofErr w:type="spellEnd"/>
      <w:r w:rsidRPr="00604717">
        <w:rPr>
          <w:rFonts w:ascii="Verdana" w:hAnsi="Verdana"/>
          <w:sz w:val="18"/>
          <w:szCs w:val="18"/>
          <w:lang w:val="de-DE"/>
        </w:rPr>
        <w:t xml:space="preserve"> : </w:t>
      </w:r>
      <w:hyperlink r:id="rId7" w:history="1">
        <w:r w:rsidRPr="00604717">
          <w:rPr>
            <w:rStyle w:val="Hyperlink"/>
            <w:rFonts w:ascii="Verdana" w:hAnsi="Verdana"/>
            <w:sz w:val="18"/>
            <w:szCs w:val="18"/>
            <w:lang w:val="de-DE"/>
          </w:rPr>
          <w:t>ledenadministratie@nctc.nl</w:t>
        </w:r>
      </w:hyperlink>
      <w:r w:rsidRPr="00604717">
        <w:rPr>
          <w:rFonts w:ascii="Verdana" w:hAnsi="Verdana"/>
          <w:sz w:val="18"/>
          <w:szCs w:val="18"/>
          <w:lang w:val="de-DE"/>
        </w:rPr>
        <w:t xml:space="preserve"> </w:t>
      </w:r>
    </w:p>
    <w:p w:rsidR="000A6C85" w:rsidRPr="00604717" w:rsidRDefault="000A6C85">
      <w:pPr>
        <w:rPr>
          <w:rFonts w:ascii="Verdana" w:hAnsi="Verdana"/>
          <w:sz w:val="18"/>
          <w:szCs w:val="18"/>
          <w:lang w:val="de-DE"/>
        </w:rPr>
      </w:pPr>
    </w:p>
    <w:p w:rsidR="00861130" w:rsidRPr="003929E6" w:rsidRDefault="000A6C85">
      <w:pPr>
        <w:rPr>
          <w:rFonts w:ascii="Verdana" w:hAnsi="Verdana"/>
          <w:sz w:val="18"/>
          <w:szCs w:val="18"/>
        </w:rPr>
      </w:pPr>
      <w:r w:rsidRPr="003929E6">
        <w:rPr>
          <w:rFonts w:ascii="Verdana" w:hAnsi="Verdana"/>
          <w:sz w:val="18"/>
          <w:szCs w:val="18"/>
        </w:rPr>
        <w:t xml:space="preserve">Penningmeester </w:t>
      </w:r>
      <w:r w:rsidR="00861130" w:rsidRPr="003929E6">
        <w:rPr>
          <w:rFonts w:ascii="Verdana" w:hAnsi="Verdana"/>
          <w:sz w:val="18"/>
          <w:szCs w:val="18"/>
        </w:rPr>
        <w:t>: Chris Kalverla</w:t>
      </w:r>
    </w:p>
    <w:p w:rsidR="00604717" w:rsidRDefault="00861130">
      <w:pPr>
        <w:rPr>
          <w:rFonts w:ascii="Verdana" w:hAnsi="Verdana"/>
          <w:sz w:val="20"/>
          <w:szCs w:val="20"/>
        </w:rPr>
      </w:pPr>
      <w:r w:rsidRPr="003929E6">
        <w:rPr>
          <w:rFonts w:ascii="Verdana" w:hAnsi="Verdana"/>
          <w:sz w:val="20"/>
          <w:szCs w:val="20"/>
        </w:rPr>
        <w:t xml:space="preserve">Telefoon: 0515-411823   </w:t>
      </w:r>
    </w:p>
    <w:p w:rsidR="00352B8F" w:rsidRPr="00604717" w:rsidRDefault="00861130">
      <w:pPr>
        <w:rPr>
          <w:rFonts w:ascii="Verdana" w:hAnsi="Verdana"/>
          <w:sz w:val="20"/>
          <w:szCs w:val="20"/>
          <w:lang w:val="de-DE"/>
        </w:rPr>
      </w:pPr>
      <w:r w:rsidRPr="00604717">
        <w:rPr>
          <w:rFonts w:ascii="Verdana" w:hAnsi="Verdana"/>
          <w:sz w:val="20"/>
          <w:szCs w:val="20"/>
          <w:lang w:val="de-DE"/>
        </w:rPr>
        <w:t>E-</w:t>
      </w:r>
      <w:proofErr w:type="spellStart"/>
      <w:r w:rsidRPr="00604717">
        <w:rPr>
          <w:rFonts w:ascii="Verdana" w:hAnsi="Verdana"/>
          <w:sz w:val="20"/>
          <w:szCs w:val="20"/>
          <w:lang w:val="de-DE"/>
        </w:rPr>
        <w:t>mail</w:t>
      </w:r>
      <w:proofErr w:type="spellEnd"/>
      <w:r w:rsidRPr="00604717">
        <w:rPr>
          <w:rFonts w:ascii="Verdana" w:hAnsi="Verdana"/>
          <w:sz w:val="20"/>
          <w:szCs w:val="20"/>
          <w:lang w:val="de-DE"/>
        </w:rPr>
        <w:t xml:space="preserve"> : </w:t>
      </w:r>
      <w:hyperlink r:id="rId8" w:history="1">
        <w:r w:rsidRPr="00604717">
          <w:rPr>
            <w:rStyle w:val="Hyperlink"/>
            <w:rFonts w:ascii="Verdana" w:hAnsi="Verdana"/>
            <w:sz w:val="20"/>
            <w:szCs w:val="20"/>
            <w:lang w:val="de-DE"/>
          </w:rPr>
          <w:t>penningmeester@nctc.nl</w:t>
        </w:r>
      </w:hyperlink>
      <w:r w:rsidRPr="00604717">
        <w:rPr>
          <w:rFonts w:ascii="Verdana" w:hAnsi="Verdana"/>
          <w:sz w:val="20"/>
          <w:szCs w:val="20"/>
          <w:lang w:val="de-DE"/>
        </w:rPr>
        <w:t xml:space="preserve"> </w:t>
      </w:r>
    </w:p>
    <w:p w:rsidR="009749E9" w:rsidRPr="00604717" w:rsidRDefault="009749E9">
      <w:pPr>
        <w:rPr>
          <w:rFonts w:ascii="Verdana" w:hAnsi="Verdana"/>
          <w:sz w:val="20"/>
          <w:szCs w:val="20"/>
          <w:lang w:val="de-DE"/>
        </w:rPr>
      </w:pPr>
    </w:p>
    <w:p w:rsidR="001C57F9" w:rsidRPr="00604717" w:rsidRDefault="001C57F9">
      <w:pPr>
        <w:rPr>
          <w:rFonts w:ascii="Verdana" w:hAnsi="Verdana"/>
          <w:sz w:val="20"/>
          <w:szCs w:val="20"/>
          <w:lang w:val="de-DE"/>
        </w:rPr>
      </w:pPr>
    </w:p>
    <w:p w:rsidR="001C57F9" w:rsidRPr="00604717" w:rsidRDefault="001C57F9">
      <w:pPr>
        <w:rPr>
          <w:rFonts w:ascii="Verdana" w:hAnsi="Verdana"/>
          <w:sz w:val="20"/>
          <w:szCs w:val="20"/>
          <w:lang w:val="de-DE"/>
        </w:rPr>
      </w:pPr>
    </w:p>
    <w:p w:rsidR="001C57F9" w:rsidRPr="00604717" w:rsidRDefault="001C57F9">
      <w:pPr>
        <w:rPr>
          <w:rFonts w:ascii="Verdana" w:hAnsi="Verdana"/>
          <w:sz w:val="20"/>
          <w:szCs w:val="20"/>
          <w:lang w:val="de-DE"/>
        </w:rPr>
      </w:pPr>
    </w:p>
    <w:p w:rsidR="001C57F9" w:rsidRPr="00667A68" w:rsidRDefault="001C57F9" w:rsidP="001C57F9">
      <w:pPr>
        <w:rPr>
          <w:rFonts w:ascii="Verdana" w:hAnsi="Verdana"/>
          <w:b/>
          <w:sz w:val="18"/>
          <w:szCs w:val="18"/>
        </w:rPr>
      </w:pPr>
      <w:r w:rsidRPr="00667A68">
        <w:rPr>
          <w:rFonts w:ascii="Verdana" w:hAnsi="Verdana"/>
          <w:b/>
          <w:sz w:val="18"/>
          <w:szCs w:val="18"/>
        </w:rPr>
        <w:t xml:space="preserve">Fokker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89"/>
      </w:tblGrid>
      <w:tr w:rsidR="001C57F9" w:rsidRPr="006D0295" w:rsidTr="00736056">
        <w:trPr>
          <w:trHeight w:val="345"/>
        </w:trPr>
        <w:tc>
          <w:tcPr>
            <w:tcW w:w="778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Naam : </w:t>
            </w:r>
          </w:p>
        </w:tc>
      </w:tr>
      <w:tr w:rsidR="001C57F9" w:rsidRPr="006D0295" w:rsidTr="00736056">
        <w:trPr>
          <w:trHeight w:val="345"/>
        </w:trPr>
        <w:tc>
          <w:tcPr>
            <w:tcW w:w="778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Adres :</w:t>
            </w:r>
          </w:p>
        </w:tc>
      </w:tr>
      <w:tr w:rsidR="001C57F9" w:rsidRPr="006D0295" w:rsidTr="00736056">
        <w:trPr>
          <w:trHeight w:val="345"/>
        </w:trPr>
        <w:tc>
          <w:tcPr>
            <w:tcW w:w="778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Woonplaats :</w:t>
            </w:r>
          </w:p>
        </w:tc>
      </w:tr>
      <w:tr w:rsidR="001C57F9" w:rsidRPr="006D0295" w:rsidTr="00736056">
        <w:trPr>
          <w:trHeight w:val="345"/>
        </w:trPr>
        <w:tc>
          <w:tcPr>
            <w:tcW w:w="778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Telefoon/Email </w:t>
            </w:r>
          </w:p>
        </w:tc>
      </w:tr>
    </w:tbl>
    <w:p w:rsidR="001C57F9" w:rsidRPr="006D0295" w:rsidRDefault="001C57F9" w:rsidP="001C57F9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</w:tblGrid>
      <w:tr w:rsidR="001C57F9" w:rsidTr="00736056">
        <w:trPr>
          <w:trHeight w:val="375"/>
        </w:trPr>
        <w:tc>
          <w:tcPr>
            <w:tcW w:w="4418" w:type="dxa"/>
          </w:tcPr>
          <w:p w:rsidR="001C57F9" w:rsidRPr="00667A68" w:rsidRDefault="001C57F9" w:rsidP="007360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67A68">
              <w:rPr>
                <w:rFonts w:ascii="Verdana" w:hAnsi="Verdana"/>
                <w:b/>
                <w:sz w:val="18"/>
                <w:szCs w:val="18"/>
              </w:rPr>
              <w:t>Datum :</w:t>
            </w:r>
          </w:p>
          <w:p w:rsidR="001C57F9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57F9" w:rsidRPr="006D0295" w:rsidRDefault="001C57F9" w:rsidP="001C57F9">
      <w:pPr>
        <w:rPr>
          <w:rFonts w:ascii="Verdana" w:hAnsi="Verdana"/>
          <w:sz w:val="18"/>
          <w:szCs w:val="18"/>
        </w:rPr>
      </w:pPr>
    </w:p>
    <w:p w:rsidR="001C57F9" w:rsidRPr="00667A68" w:rsidRDefault="001C57F9" w:rsidP="001C57F9">
      <w:pPr>
        <w:rPr>
          <w:rFonts w:ascii="Verdana" w:hAnsi="Verdana"/>
          <w:b/>
          <w:sz w:val="18"/>
          <w:szCs w:val="18"/>
        </w:rPr>
      </w:pPr>
      <w:r w:rsidRPr="00667A68">
        <w:rPr>
          <w:rFonts w:ascii="Verdana" w:hAnsi="Verdana"/>
          <w:b/>
          <w:sz w:val="18"/>
          <w:szCs w:val="18"/>
        </w:rPr>
        <w:t>Puppy koper</w:t>
      </w:r>
    </w:p>
    <w:tbl>
      <w:tblPr>
        <w:tblStyle w:val="Tabelraster"/>
        <w:tblW w:w="0" w:type="auto"/>
        <w:tblLook w:val="04A0"/>
      </w:tblPr>
      <w:tblGrid>
        <w:gridCol w:w="1129"/>
        <w:gridCol w:w="2268"/>
        <w:gridCol w:w="4820"/>
        <w:gridCol w:w="963"/>
      </w:tblGrid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Akkoord</w:t>
            </w: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Puppy Koper  </w:t>
            </w: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Naam </w:t>
            </w: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Adres :</w:t>
            </w: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Straatnaam  – nummer – postcode - woonplaats </w:t>
            </w: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Bedrag  Per Puppy</w:t>
            </w: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Koper  € 15,00</w:t>
            </w: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6549" w:rsidRPr="006D0295" w:rsidTr="001C57F9">
        <w:tc>
          <w:tcPr>
            <w:tcW w:w="1129" w:type="dxa"/>
          </w:tcPr>
          <w:p w:rsidR="00056549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6549" w:rsidRPr="006D0295" w:rsidTr="001C57F9">
        <w:tc>
          <w:tcPr>
            <w:tcW w:w="1129" w:type="dxa"/>
          </w:tcPr>
          <w:p w:rsidR="00056549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056549" w:rsidRPr="006D0295" w:rsidRDefault="0005654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7F9" w:rsidRPr="006D0295" w:rsidTr="001C57F9">
        <w:tc>
          <w:tcPr>
            <w:tcW w:w="1129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Totaal </w:t>
            </w:r>
          </w:p>
        </w:tc>
        <w:tc>
          <w:tcPr>
            <w:tcW w:w="963" w:type="dxa"/>
          </w:tcPr>
          <w:p w:rsidR="001C57F9" w:rsidRPr="006D0295" w:rsidRDefault="001C57F9" w:rsidP="00736056">
            <w:pPr>
              <w:rPr>
                <w:rFonts w:ascii="Verdana" w:hAnsi="Verdana"/>
                <w:sz w:val="18"/>
                <w:szCs w:val="18"/>
              </w:rPr>
            </w:pPr>
            <w:r w:rsidRPr="006D0295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</w:tbl>
    <w:p w:rsidR="001C57F9" w:rsidRPr="006D0295" w:rsidRDefault="001C57F9" w:rsidP="001C57F9">
      <w:pPr>
        <w:rPr>
          <w:rFonts w:ascii="Verdana" w:hAnsi="Verdana"/>
          <w:sz w:val="18"/>
          <w:szCs w:val="18"/>
        </w:rPr>
      </w:pPr>
    </w:p>
    <w:p w:rsidR="001C57F9" w:rsidRPr="006D0295" w:rsidRDefault="001C57F9" w:rsidP="001C57F9">
      <w:pPr>
        <w:rPr>
          <w:rFonts w:ascii="Verdana" w:hAnsi="Verdana"/>
          <w:sz w:val="18"/>
          <w:szCs w:val="18"/>
        </w:rPr>
      </w:pPr>
      <w:r w:rsidRPr="006D0295">
        <w:rPr>
          <w:rFonts w:ascii="Verdana" w:hAnsi="Verdana"/>
          <w:sz w:val="18"/>
          <w:szCs w:val="18"/>
        </w:rPr>
        <w:t>*   Denk er aan  om de puppy koper voor akkoord te laten teken.</w:t>
      </w:r>
    </w:p>
    <w:p w:rsidR="001C57F9" w:rsidRDefault="001C57F9" w:rsidP="001C57F9">
      <w:pPr>
        <w:rPr>
          <w:rFonts w:ascii="Verdana" w:hAnsi="Verdana"/>
          <w:sz w:val="18"/>
          <w:szCs w:val="18"/>
        </w:rPr>
      </w:pPr>
      <w:r w:rsidRPr="006D0295">
        <w:rPr>
          <w:rFonts w:ascii="Verdana" w:hAnsi="Verdana"/>
          <w:sz w:val="18"/>
          <w:szCs w:val="18"/>
        </w:rPr>
        <w:t xml:space="preserve">*   Totaalbedrag overmaken op rekening NL 42 ABNA 0401122158  TNV  NCTC </w:t>
      </w:r>
    </w:p>
    <w:p w:rsidR="001C57F9" w:rsidRPr="006D0295" w:rsidRDefault="001C57F9" w:rsidP="001C57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O</w:t>
      </w:r>
      <w:r w:rsidRPr="006D0295">
        <w:rPr>
          <w:rFonts w:ascii="Verdana" w:hAnsi="Verdana"/>
          <w:sz w:val="18"/>
          <w:szCs w:val="18"/>
        </w:rPr>
        <w:t>nder vermelding:   NCTC –Abonnement</w:t>
      </w:r>
      <w:r>
        <w:rPr>
          <w:rFonts w:ascii="Verdana" w:hAnsi="Verdana"/>
          <w:sz w:val="18"/>
          <w:szCs w:val="18"/>
        </w:rPr>
        <w:t>.</w:t>
      </w:r>
      <w:r w:rsidRPr="006D0295">
        <w:rPr>
          <w:rFonts w:ascii="Verdana" w:hAnsi="Verdana"/>
          <w:sz w:val="18"/>
          <w:szCs w:val="18"/>
        </w:rPr>
        <w:t xml:space="preserve">  </w:t>
      </w:r>
    </w:p>
    <w:p w:rsidR="00FC1B9F" w:rsidRPr="003929E6" w:rsidRDefault="00FC1B9F">
      <w:pPr>
        <w:rPr>
          <w:rFonts w:ascii="Verdana" w:hAnsi="Verdana"/>
          <w:sz w:val="20"/>
          <w:szCs w:val="20"/>
        </w:rPr>
      </w:pPr>
    </w:p>
    <w:p w:rsidR="003A13DD" w:rsidRPr="009749E9" w:rsidRDefault="003A13DD" w:rsidP="009749E9">
      <w:pPr>
        <w:rPr>
          <w:sz w:val="20"/>
          <w:szCs w:val="20"/>
        </w:rPr>
      </w:pPr>
    </w:p>
    <w:sectPr w:rsidR="003A13DD" w:rsidRPr="009749E9" w:rsidSect="000D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2918"/>
    <w:multiLevelType w:val="hybridMultilevel"/>
    <w:tmpl w:val="143A72A2"/>
    <w:lvl w:ilvl="0" w:tplc="AA6685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EC0"/>
    <w:rsid w:val="00056549"/>
    <w:rsid w:val="00081943"/>
    <w:rsid w:val="000A6C85"/>
    <w:rsid w:val="000D11A4"/>
    <w:rsid w:val="0010209D"/>
    <w:rsid w:val="001B5C55"/>
    <w:rsid w:val="001B6E88"/>
    <w:rsid w:val="001B71E8"/>
    <w:rsid w:val="001C57F9"/>
    <w:rsid w:val="001C610E"/>
    <w:rsid w:val="001F3276"/>
    <w:rsid w:val="002409FE"/>
    <w:rsid w:val="002B5FC7"/>
    <w:rsid w:val="00352B8F"/>
    <w:rsid w:val="00353F4A"/>
    <w:rsid w:val="003929E6"/>
    <w:rsid w:val="003A13DD"/>
    <w:rsid w:val="003B357C"/>
    <w:rsid w:val="003C3870"/>
    <w:rsid w:val="003E3036"/>
    <w:rsid w:val="004A645D"/>
    <w:rsid w:val="004B53BD"/>
    <w:rsid w:val="004E5860"/>
    <w:rsid w:val="00537753"/>
    <w:rsid w:val="00604717"/>
    <w:rsid w:val="0062488A"/>
    <w:rsid w:val="00795718"/>
    <w:rsid w:val="007978F3"/>
    <w:rsid w:val="007C6D26"/>
    <w:rsid w:val="00802D24"/>
    <w:rsid w:val="00861130"/>
    <w:rsid w:val="00876775"/>
    <w:rsid w:val="00891B38"/>
    <w:rsid w:val="008A28DC"/>
    <w:rsid w:val="008B7992"/>
    <w:rsid w:val="009749E9"/>
    <w:rsid w:val="009A1B64"/>
    <w:rsid w:val="009C3A2A"/>
    <w:rsid w:val="00A705CF"/>
    <w:rsid w:val="00AD5080"/>
    <w:rsid w:val="00AE7207"/>
    <w:rsid w:val="00B02D26"/>
    <w:rsid w:val="00B8325B"/>
    <w:rsid w:val="00BE73A9"/>
    <w:rsid w:val="00BF72AA"/>
    <w:rsid w:val="00C4158B"/>
    <w:rsid w:val="00CA3EC0"/>
    <w:rsid w:val="00CE26A4"/>
    <w:rsid w:val="00E972BD"/>
    <w:rsid w:val="00F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1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799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1B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13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C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1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799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1B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113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C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nctc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nct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nctc.n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Kalverla</dc:creator>
  <cp:lastModifiedBy>User</cp:lastModifiedBy>
  <cp:revision>4</cp:revision>
  <cp:lastPrinted>2016-07-30T07:45:00Z</cp:lastPrinted>
  <dcterms:created xsi:type="dcterms:W3CDTF">2016-08-16T19:44:00Z</dcterms:created>
  <dcterms:modified xsi:type="dcterms:W3CDTF">2018-03-04T14:06:00Z</dcterms:modified>
</cp:coreProperties>
</file>